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-150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3088-92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left="797" w:right="499" w:firstLine="1642"/>
        <w:jc w:val="center"/>
      </w:pPr>
      <w: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07 мая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Лянтор</w:t>
      </w:r>
    </w:p>
    <w:p>
      <w:pPr>
        <w:widowControl w:val="0"/>
        <w:spacing w:before="0" w:after="0" w:line="317" w:lineRule="atLeast"/>
        <w:ind w:left="57" w:right="28" w:firstLine="675"/>
        <w:jc w:val="both"/>
      </w:pP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5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Валерьевна Михеева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57" w:right="28" w:firstLine="67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ascii="Times New Roman" w:eastAsia="Times New Roman" w:hAnsi="Times New Roman" w:cs="Times New Roman"/>
          <w:sz w:val="28"/>
          <w:szCs w:val="28"/>
        </w:rPr>
        <w:t>ул. 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Юлаева,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 w:line="317" w:lineRule="atLeast"/>
        <w:ind w:left="10" w:right="10" w:firstLine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Кантерова Рустама Ильича,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цу,в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03.04.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-Югра, Тюменская область, Сургутский район, </w:t>
      </w:r>
      <w:r>
        <w:rPr>
          <w:rStyle w:val="cat-UserDefinedgrp-3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Кантеров Р.И.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уплатил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УИН № 188803862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40863135773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22.01.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Кантеров Р.И.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надлежаще извещен о времени и месте рассмотрения дела /расписка/, в судебное заседание не явился. 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Кантеров Р.И.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пожелал добросовестно воспользоваться правами, предусмотренными ст. 25.1 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Кантерова Р.И.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 w:line="322" w:lineRule="atLeast"/>
        <w:ind w:left="5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Кантерова Р.И.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2231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05.05.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 № 18880386240863135773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 w:line="317" w:lineRule="atLeast"/>
        <w:ind w:left="19" w:firstLine="3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Кантерова Р.И.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Кантерова Р.И.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ч.1 ст.20.25 КоАП РФ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еуплата административного штрафа в срок, 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правонарушениях, судом не установлено.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Кодекса Российской Федерации об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Кантерова Рустама Ильича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административного штрафа в сумме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/одна тысяча/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72011601203010021140, УИН 041236540032500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862420134</w:t>
      </w:r>
      <w:r>
        <w:rPr>
          <w:rFonts w:ascii="Times New Roman" w:eastAsia="Times New Roman" w:hAnsi="Times New Roman" w:cs="Times New Roman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386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С.В.Михеева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081255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8">
    <w:name w:val="cat-UserDefined grp-32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16ED-37E8-424C-9E78-4956DC92D02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